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1016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Мужаидова Магомеда Латиповича, </w:t>
      </w:r>
      <w:r>
        <w:rPr>
          <w:rStyle w:val="cat-UserDefinedgrp-31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Мужаидов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 извещен надлежащим образом, о причинах неявки суд не уведомил, ходатайств не заявлял. Суд рассмотрел дело в отсутствие Мужаидова М.Л.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 М.Л. 05.04.2024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2 по ул. 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3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, 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034611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Мужаидова М.Л.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Мужаидова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Мужаидова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Мужаидова Магомеда Латиповича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30 000 (тридцати тысяч)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Мужаидову М.Л.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760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09823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32">
    <w:name w:val="cat-UserDefined grp-3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